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377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Галина Р.Р.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Галина Рината </w:t>
      </w:r>
      <w:r>
        <w:rPr>
          <w:rFonts w:ascii="Times New Roman" w:eastAsia="Times New Roman" w:hAnsi="Times New Roman" w:cs="Times New Roman"/>
          <w:sz w:val="28"/>
          <w:szCs w:val="28"/>
        </w:rPr>
        <w:t>Рафитовича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Галин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9rplc-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А.Усольцева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Галин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Галина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Галина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Галина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Галина Рината </w:t>
      </w:r>
      <w:r>
        <w:rPr>
          <w:rFonts w:ascii="Times New Roman" w:eastAsia="Times New Roman" w:hAnsi="Times New Roman" w:cs="Times New Roman"/>
          <w:sz w:val="28"/>
          <w:szCs w:val="28"/>
        </w:rPr>
        <w:t>Рафитовича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тративного задержания, т.е. с </w:t>
      </w:r>
      <w:r>
        <w:rPr>
          <w:rStyle w:val="cat-Timegrp-20rplc-2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8rplc-30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377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___________________Н.С. Десят</w:t>
      </w:r>
      <w:r>
        <w:rPr>
          <w:rFonts w:ascii="Times New Roman" w:eastAsia="Times New Roman" w:hAnsi="Times New Roman" w:cs="Times New Roman"/>
        </w:rPr>
        <w:t>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Dategrp-6rplc-16">
    <w:name w:val="cat-Date grp-6 rplc-16"/>
    <w:basedOn w:val="DefaultParagraphFont"/>
  </w:style>
  <w:style w:type="character" w:customStyle="1" w:styleId="cat-Timegrp-19rplc-17">
    <w:name w:val="cat-Time grp-19 rplc-17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Timegrp-20rplc-26">
    <w:name w:val="cat-Time grp-20 rplc-26"/>
    <w:basedOn w:val="DefaultParagraphFont"/>
  </w:style>
  <w:style w:type="character" w:customStyle="1" w:styleId="cat-Dategrp-7rplc-27">
    <w:name w:val="cat-Date grp-7 rplc-27"/>
    <w:basedOn w:val="DefaultParagraphFont"/>
  </w:style>
  <w:style w:type="character" w:customStyle="1" w:styleId="cat-Dategrp-8rplc-30">
    <w:name w:val="cat-Date grp-8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